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791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tabs>
          <w:tab w:val="left" w:pos="708"/>
          <w:tab w:val="left" w:pos="46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Агзямов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3rplc-7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Федерации,</w:t>
      </w:r>
    </w:p>
    <w:p>
      <w:pPr>
        <w:spacing w:before="0" w:after="0"/>
        <w:ind w:firstLine="3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ind w:firstLine="360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удовлетворить.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4rplc-12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8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772771998028)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заключенному </w:t>
      </w:r>
      <w:r>
        <w:rPr>
          <w:rFonts w:ascii="Times New Roman" w:eastAsia="Times New Roman" w:hAnsi="Times New Roman" w:cs="Times New Roman"/>
          <w:sz w:val="28"/>
          <w:szCs w:val="28"/>
        </w:rPr>
        <w:t>29.04.2013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Style w:val="cat-UserDefinedgrp-2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Юрко А.С.,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по договору займа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10.11.2023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юридических услуг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руб.,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руб.,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35100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Агзямова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ExternalSystemDefinedgrp-22rplc-15">
    <w:name w:val="cat-ExternalSystemDefined grp-22 rplc-15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8">
    <w:name w:val="cat-UserDefined grp-26 rplc-28"/>
    <w:basedOn w:val="DefaultParagraphFont"/>
  </w:style>
  <w:style w:type="character" w:customStyle="1" w:styleId="cat-UserDefinedgrp-27rplc-30">
    <w:name w:val="cat-UserDefined grp-27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